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9" w:rsidRPr="001E6B5F" w:rsidRDefault="008A4C69" w:rsidP="006A3208">
      <w:pPr>
        <w:rPr>
          <w:u w:val="single"/>
        </w:rPr>
      </w:pPr>
    </w:p>
    <w:sectPr w:rsidR="008A4C69" w:rsidRPr="001E6B5F" w:rsidSect="00D66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2BA" w:rsidRDefault="005272BA" w:rsidP="006B6404">
      <w:pPr>
        <w:spacing w:after="0" w:line="240" w:lineRule="auto"/>
      </w:pPr>
      <w:r>
        <w:separator/>
      </w:r>
    </w:p>
  </w:endnote>
  <w:endnote w:type="continuationSeparator" w:id="0">
    <w:p w:rsidR="005272BA" w:rsidRDefault="005272BA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2" w:rsidRDefault="009B57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9B57C2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-640402</wp:posOffset>
          </wp:positionV>
          <wp:extent cx="5391150" cy="1146175"/>
          <wp:effectExtent l="0" t="0" r="0" b="0"/>
          <wp:wrapTight wrapText="bothSides">
            <wp:wrapPolygon edited="0">
              <wp:start x="12823" y="7898"/>
              <wp:lineTo x="6640" y="8616"/>
              <wp:lineTo x="6488" y="12206"/>
              <wp:lineTo x="7251" y="12924"/>
              <wp:lineTo x="13357" y="12924"/>
              <wp:lineTo x="15112" y="12206"/>
              <wp:lineTo x="15112" y="8975"/>
              <wp:lineTo x="13204" y="7898"/>
              <wp:lineTo x="12823" y="7898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2" w:rsidRDefault="009B57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2BA" w:rsidRDefault="005272BA" w:rsidP="006B6404">
      <w:pPr>
        <w:spacing w:after="0" w:line="240" w:lineRule="auto"/>
      </w:pPr>
      <w:r>
        <w:separator/>
      </w:r>
    </w:p>
  </w:footnote>
  <w:footnote w:type="continuationSeparator" w:id="0">
    <w:p w:rsidR="005272BA" w:rsidRDefault="005272BA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2" w:rsidRDefault="009B57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1E6B5F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13335</wp:posOffset>
          </wp:positionH>
          <wp:positionV relativeFrom="paragraph">
            <wp:posOffset>-521220</wp:posOffset>
          </wp:positionV>
          <wp:extent cx="7670800" cy="1592580"/>
          <wp:effectExtent l="0" t="0" r="6350" b="0"/>
          <wp:wrapTight wrapText="bothSides">
            <wp:wrapPolygon edited="0">
              <wp:start x="0" y="2067"/>
              <wp:lineTo x="0" y="4909"/>
              <wp:lineTo x="10782" y="6718"/>
              <wp:lineTo x="9602" y="8526"/>
              <wp:lineTo x="8636" y="10335"/>
              <wp:lineTo x="8636" y="14986"/>
              <wp:lineTo x="8797" y="16536"/>
              <wp:lineTo x="9066" y="16536"/>
              <wp:lineTo x="12981" y="15502"/>
              <wp:lineTo x="13035" y="14211"/>
              <wp:lineTo x="12606" y="12402"/>
              <wp:lineTo x="12016" y="10852"/>
              <wp:lineTo x="10782" y="6718"/>
              <wp:lineTo x="21564" y="4909"/>
              <wp:lineTo x="21564" y="2067"/>
              <wp:lineTo x="0" y="2067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2" w:rsidRDefault="009B5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1E6B5F"/>
    <w:rsid w:val="003E70FE"/>
    <w:rsid w:val="00404193"/>
    <w:rsid w:val="00420A13"/>
    <w:rsid w:val="005272BA"/>
    <w:rsid w:val="0065742C"/>
    <w:rsid w:val="006A3208"/>
    <w:rsid w:val="006B6404"/>
    <w:rsid w:val="00726A5A"/>
    <w:rsid w:val="008A4C69"/>
    <w:rsid w:val="009B57C2"/>
    <w:rsid w:val="00AD2C54"/>
    <w:rsid w:val="00B92EF3"/>
    <w:rsid w:val="00BC566C"/>
    <w:rsid w:val="00C409FD"/>
    <w:rsid w:val="00CE67E4"/>
    <w:rsid w:val="00D66FB7"/>
    <w:rsid w:val="00E9604D"/>
    <w:rsid w:val="00F32A34"/>
    <w:rsid w:val="00FB22F8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9D6D-E94A-479B-B8F1-83DDDEE0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Renata Da Rosa Ramos</cp:lastModifiedBy>
  <cp:revision>2</cp:revision>
  <cp:lastPrinted>2019-11-19T14:26:00Z</cp:lastPrinted>
  <dcterms:created xsi:type="dcterms:W3CDTF">2020-10-27T13:22:00Z</dcterms:created>
  <dcterms:modified xsi:type="dcterms:W3CDTF">2020-10-27T13:22:00Z</dcterms:modified>
</cp:coreProperties>
</file>